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представителя истца Максимовой Е.Н., действующей на основании доверенности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«Управление теплоснабжения и инженерных сетей» (ИНН 8601058850, ОГРН: 1168617073635) к </w:t>
      </w:r>
      <w:r>
        <w:rPr>
          <w:rFonts w:ascii="Times New Roman" w:eastAsia="Times New Roman" w:hAnsi="Times New Roman" w:cs="Times New Roman"/>
          <w:sz w:val="28"/>
          <w:szCs w:val="28"/>
        </w:rPr>
        <w:t>Корепановой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Игоревне (паспорт серии </w:t>
      </w:r>
      <w:r>
        <w:rPr>
          <w:rStyle w:val="cat-UserDefinedgrp-2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за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«Управление теплоснабжения и инженерных сетей» (ИНН 8601058850, ОГРН: 1168617073635) к </w:t>
      </w:r>
      <w:r>
        <w:rPr>
          <w:rFonts w:ascii="Times New Roman" w:eastAsia="Times New Roman" w:hAnsi="Times New Roman" w:cs="Times New Roman"/>
          <w:sz w:val="28"/>
          <w:szCs w:val="28"/>
        </w:rPr>
        <w:t>Корепановой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Игоревне (паспорт серии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за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Корепановой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Игоревны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АО «Управление теплоснабжения и инженерных сетей»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коммунальных услуг в размере </w:t>
      </w:r>
      <w:r>
        <w:rPr>
          <w:rStyle w:val="cat-Sumgrp-13rplc-2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4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задолженность по оплате за коммунальные услуги за период с 01.01.2022 по 28.02.2023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5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11.10.2022 по 28.02.2023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Корепановой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Игоревны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«Управление теплоснабжения и инженерных сетей»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государственной пошлины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Style w:val="cat-Sumgrp-16rplc-31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Sumgrp-13rplc-21">
    <w:name w:val="cat-Sum grp-13 rplc-21"/>
    <w:basedOn w:val="DefaultParagraphFont"/>
  </w:style>
  <w:style w:type="character" w:customStyle="1" w:styleId="cat-Sumgrp-14rplc-22">
    <w:name w:val="cat-Sum grp-14 rplc-22"/>
    <w:basedOn w:val="DefaultParagraphFont"/>
  </w:style>
  <w:style w:type="character" w:customStyle="1" w:styleId="cat-Sumgrp-15rplc-26">
    <w:name w:val="cat-Sum grp-15 rplc-26"/>
    <w:basedOn w:val="DefaultParagraphFont"/>
  </w:style>
  <w:style w:type="character" w:customStyle="1" w:styleId="cat-Sumgrp-16rplc-31">
    <w:name w:val="cat-Sum grp-16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